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40" w:rsidRDefault="006D1F40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82360" cy="8850630"/>
            <wp:effectExtent l="0" t="0" r="8890" b="7620"/>
            <wp:docPr id="1" name="Рисунок 1" descr="C:\Users\dikikh.SCH103\Desktop\Scan\obesp_li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ikh.SCH103\Desktop\Scan\obesp_lit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88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Общие положения.</w:t>
      </w:r>
    </w:p>
    <w:p w:rsidR="00DD1553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регулирует образовательную и хозяйственную деятельность структурных подразделений в составе </w:t>
      </w:r>
      <w:r w:rsidR="00DD1553" w:rsidRPr="00DD1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</w:t>
      </w:r>
      <w:r w:rsidR="00DD1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бюджетного </w:t>
      </w:r>
      <w:r w:rsidR="00DD1553" w:rsidRPr="00DD1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</w:t>
      </w:r>
      <w:r w:rsidR="00DD1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DD1553" w:rsidRPr="00DD1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</w:t>
      </w:r>
      <w:r w:rsidR="00DD1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DD1553" w:rsidRPr="00DD1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Лицей №103 «Гармония»</w:t>
      </w:r>
    </w:p>
    <w:p w:rsidR="00D16B2B" w:rsidRPr="00D16B2B" w:rsidRDefault="00DD1553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D16B2B"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Лицей</w:t>
      </w:r>
      <w:r w:rsidR="00D16B2B"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6B2B"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разработано в соответствии с законом РФ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образования, Уставом Школы, настоящим Положением и другими локальными актами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</w:t>
      </w:r>
      <w:r w:rsidR="00D16B2B"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6B2B" w:rsidRPr="0091701F" w:rsidRDefault="00D16B2B" w:rsidP="009170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Структурные подразделения не являются юридическими лицами, создаются для качественного обеспечения обучения и воспитания </w:t>
      </w:r>
      <w:proofErr w:type="gramStart"/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повышения эффективности функционирования образовательной деятельности </w:t>
      </w:r>
      <w:r w:rsidR="0091701F" w:rsidRPr="00917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Лицея.</w:t>
      </w:r>
    </w:p>
    <w:p w:rsidR="00D16B2B" w:rsidRPr="00D16B2B" w:rsidRDefault="00D16B2B" w:rsidP="00D16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создании структурных подразделений </w:t>
      </w:r>
      <w:r w:rsidR="00917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</w:t>
      </w: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руководствуется следующими организационными требованиями: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 подразделение должно иметь необходимую материальную базу для реализации поставленных задач;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 санитарии.</w:t>
      </w:r>
    </w:p>
    <w:p w:rsidR="00D16B2B" w:rsidRPr="00D16B2B" w:rsidRDefault="00D16B2B" w:rsidP="00D16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D16B2B" w:rsidRDefault="00D16B2B" w:rsidP="00D16B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структурных подразделениях не допускается создание и деятельность организационных структур и политических партий, общественно-политических и религиозных движений и организаций.</w:t>
      </w:r>
    </w:p>
    <w:p w:rsidR="0091701F" w:rsidRPr="00D16B2B" w:rsidRDefault="0091701F" w:rsidP="0091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D16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Цель и задачи структурных подразделений общеобразовательного учреждения.</w:t>
      </w:r>
      <w:bookmarkEnd w:id="1"/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2.1.Основной целью структурных подразделений </w:t>
      </w:r>
      <w:r w:rsidR="00917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</w:t>
      </w: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реализация образовательных программ дошкольного, начального общего, основного общего и среднего общего образования, дополнительного образования, создание оптимальных условий для охраны и укрепления здоровья, физического и психического развития обучающихся.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Основными задачами структурных подразделений являются: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общей культуры, развитее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и школьного возраста на основе усвоения обязательного минимума содержания общеобразовательных программ;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инновационных технологий образовательного процесса;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выпускниками;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обеспечения охраны труда и жизнедеятельности участников образовательного процесса;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сохранения здоровья участников образовательного процесса школы и пропаганды здорового образа жизни;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адаптацию </w:t>
      </w:r>
      <w:proofErr w:type="gramStart"/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жизни в обществе;</w:t>
      </w:r>
    </w:p>
    <w:p w:rsidR="00D16B2B" w:rsidRPr="00D16B2B" w:rsidRDefault="0091701F" w:rsidP="0091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3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</w:t>
      </w:r>
      <w:r w:rsidRPr="0091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6B2B" w:rsidRPr="0091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 </w:t>
      </w:r>
      <w:proofErr w:type="gramStart"/>
      <w:r w:rsidR="00D16B2B" w:rsidRPr="0091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16B2B" w:rsidRPr="0091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гражданственности, трудолюбия, уважения к</w:t>
      </w:r>
      <w:r w:rsidR="00D16B2B"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правам и свободам человека, любви к окружающей природе, Родине, семье;</w:t>
      </w:r>
    </w:p>
    <w:p w:rsid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реализации федеральных государственных образовательных стандартов.</w:t>
      </w:r>
    </w:p>
    <w:p w:rsidR="0091701F" w:rsidRPr="00D16B2B" w:rsidRDefault="0091701F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D16B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Структура и основы деятельности </w:t>
      </w:r>
      <w:r w:rsidR="0091701F" w:rsidRPr="009170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Лицея.</w:t>
      </w:r>
    </w:p>
    <w:p w:rsidR="00D16B2B" w:rsidRDefault="0091701F" w:rsidP="009170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3.1 Лицей </w:t>
      </w:r>
      <w:r w:rsidR="00D16B2B" w:rsidRPr="00D16B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состоит из четырех ступеней:</w:t>
      </w:r>
    </w:p>
    <w:p w:rsidR="00ED218D" w:rsidRPr="00D16B2B" w:rsidRDefault="00ED218D" w:rsidP="009170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ступень - Дошкольное отделение - осуществляющее дошкольное образование, уход и присмотр за детьми.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Вторая ступень -1 -4 классы - получение начального общего образования.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Третья ступень - 5-9 классы - должна дать фундаментальную подготовку в освоении основного общего образования и подготовке к государственной (итоговой) аттестации.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Четвертая ступень - 10-11 классы - среднее общее образование. Обучение на четвертой ступени общеобразовательного учреждения завершается государственной (итоговой) аттестацией в форме единого государственного экзамена.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отдельным предметам реализуются программы углубленного обучения. Углубленное обучение отдельных предметов организуется дифференцированно, по определенным профилям, с учетом интересов и склонностей обучающихся.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всех четырех ступенях </w:t>
      </w:r>
      <w:r w:rsidR="00917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</w:t>
      </w: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дополнительное образование воспитанников и обучающихся.</w:t>
      </w:r>
    </w:p>
    <w:p w:rsid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школа осуществляет услуги по присмотру и уходу.</w:t>
      </w:r>
    </w:p>
    <w:p w:rsidR="00ED218D" w:rsidRPr="00D16B2B" w:rsidRDefault="00ED218D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B" w:rsidRPr="00D16B2B" w:rsidRDefault="0091701F" w:rsidP="009170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3.2 </w:t>
      </w:r>
      <w:r w:rsidR="00D16B2B" w:rsidRPr="00D16B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Комплектование классов и групп</w:t>
      </w:r>
    </w:p>
    <w:p w:rsidR="00D16B2B" w:rsidRPr="00D16B2B" w:rsidRDefault="00D16B2B" w:rsidP="00D16B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комплектования и наполняемость классов и групп дошкольного отделения Школы устанавливается в соответствии с действующими нормативными документами.</w:t>
      </w:r>
    </w:p>
    <w:p w:rsidR="00D16B2B" w:rsidRDefault="00D16B2B" w:rsidP="00D16B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углубленного изучения отдельных предметов, а также на практических занятиях по физике и химии допускается деление классов на группы. При наличии финансирования, деление на группы по основным предметам возможно также в классах с большой наполняемостью.</w:t>
      </w:r>
    </w:p>
    <w:p w:rsidR="00ED218D" w:rsidRPr="00D16B2B" w:rsidRDefault="00ED218D" w:rsidP="00ED2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3.3. Организация и управление образовательным процессом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3.3.1. Организация образовательным процессом обеспечивается следующими подразделениями </w:t>
      </w:r>
      <w:r w:rsidR="00917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</w:t>
      </w: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Учебной частью, состоящей из служб</w:t>
      </w:r>
      <w:r w:rsidR="0091701F" w:rsidRPr="0091701F">
        <w:t xml:space="preserve"> </w:t>
      </w:r>
      <w:r w:rsidR="00917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</w:t>
      </w: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16B2B" w:rsidRPr="00D16B2B" w:rsidRDefault="0091701F" w:rsidP="00917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16B2B"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Отделением по реализации образовательных программ дошкольного, начального общего, основного общего и среднего общего образования;</w:t>
      </w:r>
    </w:p>
    <w:p w:rsid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-Отделением дополнительного образования детей;</w:t>
      </w:r>
    </w:p>
    <w:p w:rsidR="00D16B2B" w:rsidRPr="00D16B2B" w:rsidRDefault="00ED218D" w:rsidP="00ED2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16B2B"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Социально-психологической службой;</w:t>
      </w:r>
    </w:p>
    <w:p w:rsid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-Предметными методическими объединениями или школьным методическим объединением классных руководителей;</w:t>
      </w:r>
    </w:p>
    <w:p w:rsidR="00D16B2B" w:rsidRDefault="00ED218D" w:rsidP="00ED2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16B2B" w:rsidRPr="00D16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Группой продленного дня;</w:t>
      </w:r>
    </w:p>
    <w:p w:rsidR="00D16B2B" w:rsidRDefault="00ED218D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Отделением по организации воспитательной работы.</w:t>
      </w:r>
    </w:p>
    <w:p w:rsidR="00D16B2B" w:rsidRPr="00D16B2B" w:rsidRDefault="00ED218D" w:rsidP="00ED2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Материально-техническая часть, состоящая </w:t>
      </w:r>
      <w:proofErr w:type="gramStart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Библиотеки;</w:t>
      </w:r>
    </w:p>
    <w:p w:rsid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Службы питания;</w:t>
      </w:r>
    </w:p>
    <w:p w:rsidR="00D16B2B" w:rsidRPr="00D16B2B" w:rsidRDefault="00ED218D" w:rsidP="00ED2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Административная - управленческая часть, состоящая </w:t>
      </w:r>
      <w:proofErr w:type="gramStart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 - хозяйственной службы;</w:t>
      </w:r>
    </w:p>
    <w:p w:rsidR="00D16B2B" w:rsidRP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кадровой службы; юридической службы;</w:t>
      </w:r>
    </w:p>
    <w:p w:rsid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финансовой службы.</w:t>
      </w:r>
    </w:p>
    <w:p w:rsidR="00D16B2B" w:rsidRDefault="00ED218D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3.3.2.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Медицинское обслуживание обеспечивается специально закрепленным </w:t>
      </w:r>
      <w:r w:rsidR="00D16B2B" w:rsidRPr="00D16B2B">
        <w:rPr>
          <w:rFonts w:ascii="Times New Roman" w:eastAsia="Times New Roman" w:hAnsi="Times New Roman" w:cs="Times New Roman"/>
          <w:i/>
          <w:iCs/>
          <w:color w:val="000000"/>
          <w:sz w:val="35"/>
          <w:szCs w:val="35"/>
          <w:lang w:eastAsia="ru-RU"/>
        </w:rPr>
        <w:t xml:space="preserve">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органами здравоохранения за </w:t>
      </w:r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ем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медицинским персоналом, который несет наряду с администрацией и педагогическим персоналом ответственность за проведение лечебно-профилактических мероприятий, соблюдение санитарн</w:t>
      </w:r>
      <w:proofErr w:type="gramStart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гигиенических норм, режима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качества питания обучающихся.</w:t>
      </w:r>
    </w:p>
    <w:p w:rsidR="00D16B2B" w:rsidRDefault="00ED218D" w:rsidP="00ED2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3.3.3.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питания в </w:t>
      </w:r>
      <w:proofErr w:type="gramStart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Шкоде</w:t>
      </w:r>
      <w:proofErr w:type="gram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возлагается сог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ласно договору на предприятие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общественного питания. В структурном подразделении должно быть предусмотрено помещение для питания </w:t>
      </w:r>
      <w:proofErr w:type="gramStart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6B2B" w:rsidRDefault="00ED218D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3.3.4.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образовательного процесса регламентируется учебными планами, годовым календарным учебным графиком и расписаниями занятий, разрабатываемыми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утверждаемыми</w:t>
      </w:r>
      <w:r w:rsidRPr="00ED218D"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Лицеем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самостоятельно.</w:t>
      </w:r>
    </w:p>
    <w:p w:rsidR="00D16B2B" w:rsidRDefault="00D16B2B" w:rsidP="00D16B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деятельности Школы определяются ее Уставом.</w:t>
      </w:r>
    </w:p>
    <w:p w:rsidR="00ED218D" w:rsidRPr="00D16B2B" w:rsidRDefault="00ED218D" w:rsidP="00ED2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B2B" w:rsidRPr="00D16B2B" w:rsidRDefault="00D16B2B" w:rsidP="00ED21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Порядок комплектования </w:t>
      </w:r>
      <w:r w:rsidR="00ED21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Лицея</w:t>
      </w:r>
      <w:r w:rsidRPr="00D16B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кадрами </w:t>
      </w: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в соответствии со штатным расписанием на основе трудовых договоров.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Трудовой договор с педагогическим работником может быть расторгнут досрочно</w:t>
      </w:r>
    </w:p>
    <w:p w:rsidR="00D16B2B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либо по его инициативе, либо по инициативе директора согласно Трудовому кодексу РФ.</w:t>
      </w:r>
    </w:p>
    <w:p w:rsidR="00ED218D" w:rsidRPr="00D16B2B" w:rsidRDefault="00ED218D" w:rsidP="00ED2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B2B" w:rsidRPr="00D16B2B" w:rsidRDefault="00D16B2B" w:rsidP="00D16B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Функции структурных подразделений общеобразовательного учреждения.</w:t>
      </w:r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5.1.Структурные подразделения </w:t>
      </w:r>
      <w:r w:rsid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Лицея</w:t>
      </w: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своей деятельности обеспечивают качественное выполнение государственного задания по достижению федеральных государственных образовательных стандартов:</w:t>
      </w:r>
    </w:p>
    <w:p w:rsidR="005417D2" w:rsidRPr="005417D2" w:rsidRDefault="00D16B2B" w:rsidP="00D16B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 часть организует текущее и перспективное планирование деятельности</w:t>
      </w:r>
      <w:r w:rsidR="00ED218D"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воспитателей, других педагогических работников, разрабатывает учебно</w:t>
      </w:r>
      <w:r w:rsidR="00ED218D"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методическую и иную документацию необходимую для деятельности образовательного учреждения, обеспечивает использование и совершенствование методов организации образовательного процесса и современных образовательных технологий, осуществляет контроль за</w:t>
      </w:r>
      <w:r w:rsidR="00ED218D"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кружков, факультативов, платных дополнительных образовательных услуг,</w:t>
      </w:r>
      <w:r w:rsidR="00ED218D"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образовательного учреждения, координирует работу преподавателей,</w:t>
      </w:r>
      <w:r w:rsidR="00ED218D"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</w:t>
      </w:r>
      <w:proofErr w:type="gramEnd"/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уровень подготовки обучающихся, соответствующего требованиям федерального государственного образовательного стандарта, организует и проводит согласно действу</w:t>
      </w:r>
      <w:r w:rsid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ющим законодательным нормам ГИА,</w:t>
      </w:r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ЕГЭ</w:t>
      </w:r>
      <w:r w:rsid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ВПР</w:t>
      </w:r>
      <w:r w:rsidRPr="00ED2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обучающихся.</w:t>
      </w:r>
    </w:p>
    <w:p w:rsidR="005417D2" w:rsidRPr="005417D2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2B" w:rsidRPr="005417D2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D16B2B" w:rsidRPr="00541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социально-психологическая служба школы осуществляет </w:t>
      </w:r>
      <w:proofErr w:type="gramStart"/>
      <w:r w:rsidR="00D16B2B" w:rsidRPr="00541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профессиональную</w:t>
      </w:r>
      <w:proofErr w:type="gramEnd"/>
    </w:p>
    <w:p w:rsidR="00D16B2B" w:rsidRP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деятельность, направленную на сохранение психического, соматического и социального благополучия обучающихся в процессе воспитания и обучения </w:t>
      </w:r>
      <w:r w:rsidR="00541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Лицея</w:t>
      </w: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способствует гармонизации социальной сферы </w:t>
      </w:r>
      <w:r w:rsidR="00541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Лицея</w:t>
      </w: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проводит превентивные мероприятия по профилактике возникновения социальной </w:t>
      </w:r>
      <w:proofErr w:type="spellStart"/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принимает меры по оказанию различных видов</w:t>
      </w:r>
      <w:r w:rsidR="00541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психологической помощи </w:t>
      </w:r>
      <w:r w:rsidR="00541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541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сихокоррекционной</w:t>
      </w:r>
      <w:proofErr w:type="spellEnd"/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консультативной),</w:t>
      </w: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составляет</w:t>
      </w:r>
      <w:r w:rsidR="00541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</w:t>
      </w:r>
    </w:p>
    <w:p w:rsidR="00D16B2B" w:rsidRDefault="00D16B2B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заключения по материалам исследовательских работ с целью ориентации педагогического коллектива, а также родителей в проблемах личностного и социального развития обучающихся и воспитанников;</w:t>
      </w:r>
    </w:p>
    <w:p w:rsidR="005417D2" w:rsidRDefault="005417D2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B2B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 по воспитательной работе обеспечивает организацию и координацию воспитательного процесса в школе, создает социокультурное пространство школы, осуществляет индивидуальное сопровождение и педагогическую поддержку обучающихся, оказывает помощь в решении социальных проблем обучающихся, обеспечивает сопровождение деятельности общественных детских объединений школы, занимается профилактической работой предупреждения </w:t>
      </w:r>
      <w:proofErr w:type="spellStart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девиантного</w:t>
      </w:r>
      <w:proofErr w:type="spell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обучающихся, предупреждения употребления алкогольных напитков, наркотических веществ, </w:t>
      </w:r>
      <w:proofErr w:type="spellStart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табакокурения</w:t>
      </w:r>
      <w:proofErr w:type="spell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ведет профилактическую работу по предупреждению противоправных действий обучающихся</w:t>
      </w:r>
      <w:proofErr w:type="gram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занимается патриотическим и трудовым воспитанием </w:t>
      </w:r>
      <w:proofErr w:type="gramStart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417D2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B2B" w:rsidRDefault="005417D2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 методические объединения, школьное методическое объединение классных руководителей обеспечивает методическое сопровождение образовательного и воспитательного процесса, оказывает помощь педагогическим работникам в освоении и разработке инновационных программ и технологий, организует учебно-воспитательную,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методическую, культурно-массовую, внеклассную работу, обеспечивает своевременное составление, представление отчетной документации, участвует в подборе и расстановке педагогических кадров, в организации повышения их квалификации и профессионального мастерства, принимает участие в оснащении мастерских, учебных</w:t>
      </w:r>
      <w:proofErr w:type="gram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лабораторий, кабинетов современным оборудованием, наглядными пособиями и техническими средствами обучения, пополнению библиотеки учебно-методической, художественной, периодической литературой;</w:t>
      </w:r>
    </w:p>
    <w:p w:rsidR="005417D2" w:rsidRDefault="005417D2" w:rsidP="00D16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6B2B" w:rsidRPr="00D16B2B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группа продленного дня обеспечивает </w:t>
      </w:r>
      <w:proofErr w:type="spellStart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послеурочную</w:t>
      </w:r>
      <w:proofErr w:type="spellEnd"/>
      <w:r w:rsidR="00D16B2B" w:rsidRPr="00D1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обучающихся начальных классов, родители которых по объективным причинам не могут</w:t>
      </w:r>
    </w:p>
    <w:p w:rsidR="004E6A3D" w:rsidRDefault="004E6A3D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контроль и безопасное пребывание своих детей во вторую половину дня;</w:t>
      </w:r>
    </w:p>
    <w:p w:rsidR="005417D2" w:rsidRDefault="005417D2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6A3D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библиотека обеспечивает необходимой книгоиздательской продукцией, количеством учебников, пособий и литературы по содержанию образовательного процесса, по потребностям структуры школы и классов; сбор дополнительной литературы, способствующей развитию личности и превосходящей рамки школьной программы, хранение и учет имеющейся литературы;</w:t>
      </w:r>
    </w:p>
    <w:p w:rsidR="005417D2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6A3D" w:rsidRDefault="005417D2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физкультурный центр привлекает </w:t>
      </w:r>
      <w:proofErr w:type="gramStart"/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к систематическим занятиям физической культурой; </w:t>
      </w:r>
      <w:proofErr w:type="gramStart"/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 с методическим объединением учителей физкультуры проводит массовые физкультурно-оздоровительные мероприятия, спортивные праздники, спартакиады, соревнования, проводит работу по физической реабилитации обучающихся, имеющих отклонения в состоянии здоровья и слабую физическую подготовленность, организует совместно с методическим объединением учителей физкультуры проведение смотра физической подготовленности обучающихся, проводит работу по подготовке к выполнению нормативов и требований Единой Всероссийской спортивной классификации, участвует в реализации </w:t>
      </w:r>
      <w:proofErr w:type="spellStart"/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задач, определяемых</w:t>
      </w:r>
      <w:proofErr w:type="gramEnd"/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Программой развития </w:t>
      </w:r>
      <w:r w:rsidRPr="005417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 с медицинским персоналом, работающим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Лицее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основе договора, организует медицинский </w:t>
      </w:r>
      <w:proofErr w:type="gramStart"/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состоянием здоровья занимающихся физической культурой, спортом в рамках физкультурного центра, формирует сборные команды школы и обеспечивает их участие в спортивных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соревнованиях.</w:t>
      </w:r>
    </w:p>
    <w:p w:rsidR="005417D2" w:rsidRDefault="005417D2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6A3D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административно-хозяйственная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часть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чистоту внутренних помещений школы, ее территории, подготавливает помещение школы к осенне-зимней эксплуатации, организует ремонт школьной инфраструктуры,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техническим, обслуживающим персоналом, снабжает технический персонал моющими средствами, специальной одеждой, организует работы по дератизации и дезинсекции, ведет учет потребляемых водных и</w:t>
      </w:r>
      <w:proofErr w:type="gramEnd"/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энергоресурсов;</w:t>
      </w:r>
    </w:p>
    <w:p w:rsidR="005417D2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6A3D" w:rsidRPr="004E6A3D" w:rsidRDefault="005417D2" w:rsidP="00541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финансовая часть отвечает за ведение бюджетного и налогового учёта </w:t>
      </w:r>
      <w:r w:rsidRPr="005417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Лицея.</w:t>
      </w:r>
    </w:p>
    <w:p w:rsidR="004E6A3D" w:rsidRPr="0038104A" w:rsidRDefault="004E6A3D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кадровая служба осуществляет согласно приказам прием и увольнение сотрудников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8104A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104A" w:rsidRPr="0038104A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10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r w:rsidR="004E6A3D" w:rsidRPr="00381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Адреса </w:t>
      </w:r>
      <w:r w:rsidRPr="003810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Лицея.</w:t>
      </w:r>
    </w:p>
    <w:p w:rsidR="0038104A" w:rsidRPr="0038104A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0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E6A3D"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Юридический адрес Школы: </w:t>
      </w:r>
      <w:r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662978, </w:t>
      </w:r>
      <w:proofErr w:type="spellStart"/>
      <w:r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.Ж</w:t>
      </w:r>
      <w:proofErr w:type="gramEnd"/>
      <w:r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елезногорск</w:t>
      </w:r>
      <w:proofErr w:type="spellEnd"/>
      <w:r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Красноярский край,</w:t>
      </w:r>
    </w:p>
    <w:p w:rsidR="0038104A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ул.60 лет ВЛКСМ, 32</w:t>
      </w:r>
    </w:p>
    <w:p w:rsidR="0038104A" w:rsidRPr="0038104A" w:rsidRDefault="004E6A3D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Фактические адреса:</w:t>
      </w:r>
      <w:r w:rsidR="0038104A" w:rsidRPr="0038104A">
        <w:t xml:space="preserve"> </w:t>
      </w:r>
      <w:r w:rsidR="0038104A"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662978, </w:t>
      </w:r>
      <w:proofErr w:type="spellStart"/>
      <w:r w:rsidR="0038104A"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="0038104A"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.Ж</w:t>
      </w:r>
      <w:proofErr w:type="gramEnd"/>
      <w:r w:rsidR="0038104A"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елезногорск</w:t>
      </w:r>
      <w:proofErr w:type="spellEnd"/>
      <w:r w:rsidR="0038104A"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Красноярский край,</w:t>
      </w:r>
    </w:p>
    <w:p w:rsidR="004E6A3D" w:rsidRP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ул.60 лет ВЛКСМ, 32</w:t>
      </w:r>
    </w:p>
    <w:p w:rsidR="004E6A3D" w:rsidRPr="004E6A3D" w:rsidRDefault="004E6A3D" w:rsidP="004E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</w:t>
      </w:r>
      <w:r w:rsidR="004E6A3D" w:rsidRPr="004E6A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Управление Школой:</w:t>
      </w:r>
      <w:bookmarkEnd w:id="2"/>
    </w:p>
    <w:p w:rsid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7.1.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 Школой осуществляет Директор, назначенный приказом Учредителя;</w:t>
      </w:r>
    </w:p>
    <w:p w:rsidR="004E6A3D" w:rsidRP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структурными подразделениями осуществляется руководителями структурных подразделений или лицами, на которых возложено управление структурными подразделениями, по приказу Директора.</w:t>
      </w:r>
    </w:p>
    <w:p w:rsidR="004E6A3D" w:rsidRDefault="004E6A3D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деятельностью структурных </w:t>
      </w:r>
      <w:proofErr w:type="gramStart"/>
      <w:r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подразделениях</w:t>
      </w:r>
      <w:proofErr w:type="gramEnd"/>
      <w:r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81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Лицея </w:t>
      </w:r>
      <w:r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заместителями директора по соответствующим направлениям.</w:t>
      </w:r>
    </w:p>
    <w:p w:rsid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Руководителю структурного подразделения непосредственно подчинены все специалисты его подразделения. Он сам непосредственно подчиняется заместителям Директора.</w:t>
      </w:r>
    </w:p>
    <w:p w:rsidR="004E6A3D" w:rsidRP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7.4.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руководители структурных подразделений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Лицея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заместители</w:t>
      </w:r>
    </w:p>
    <w:p w:rsidR="0038104A" w:rsidRDefault="004E6A3D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директора подчиняются непосредственно Директору и</w:t>
      </w:r>
      <w:r w:rsidR="00381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находятся под его контролем.</w:t>
      </w:r>
    </w:p>
    <w:p w:rsidR="0038104A" w:rsidRDefault="0038104A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10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4E6A3D" w:rsidRPr="004E6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Права и обязанности структурных подразделений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Лицея</w:t>
      </w:r>
      <w:r w:rsidR="004E6A3D" w:rsidRPr="004E6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4E6A3D" w:rsidRDefault="0038104A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04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8.1.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и обязанности структурного подразделения определяются в соответствующем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Положении о структурном подразделении, утвержденном в установленном порядке.</w:t>
      </w:r>
    </w:p>
    <w:p w:rsidR="004E6A3D" w:rsidRP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8.2.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структурного подразделения и другие работниками подразделения</w:t>
      </w:r>
    </w:p>
    <w:p w:rsidR="004E6A3D" w:rsidRDefault="004E6A3D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 право:</w:t>
      </w:r>
    </w:p>
    <w:p w:rsid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представлять на рассмотрение директора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Лицея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предложения по вопросам деятельности структурного подразделения;</w:t>
      </w:r>
    </w:p>
    <w:p w:rsid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получать от руководства и специалистов </w:t>
      </w:r>
      <w:r w:rsidRPr="00381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Лицея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информацию, необходимую для осуществления своей деятельности;</w:t>
      </w:r>
    </w:p>
    <w:p w:rsid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подписывать документы в пределах своей компетенции;</w:t>
      </w:r>
    </w:p>
    <w:p w:rsidR="004E6A3D" w:rsidRDefault="0038104A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требовать от руководства </w:t>
      </w:r>
      <w:r w:rsidRPr="00381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Лицея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оказания содействия в исполнении своих должностных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обязанностей.</w:t>
      </w:r>
    </w:p>
    <w:p w:rsidR="0038104A" w:rsidRDefault="0038104A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104A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810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E6A3D" w:rsidRPr="004E6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Взаимодействие структурных подразделений </w:t>
      </w:r>
      <w:r w:rsidRPr="003810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Лицея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E6A3D" w:rsidRDefault="0038104A" w:rsidP="00381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104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9.1.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структурных подразделений Школы направлено на качественное обеспечение обучения, воспитания обучающихся, безопасности жизнедеятельности участников образовательного процесса, модернизации школьного образования, создания полноценного информационного школьного пространства, изучения и внедрения инновационных программ обучения, технологий обучения и воспитания, необходимого методического сопровождения.</w:t>
      </w:r>
    </w:p>
    <w:p w:rsidR="004E6A3D" w:rsidRPr="004E6A3D" w:rsidRDefault="00B532B2" w:rsidP="00B5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9.1.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Взаимодействие обеспечивается </w:t>
      </w:r>
      <w:proofErr w:type="gramStart"/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согласованным</w:t>
      </w:r>
      <w:proofErr w:type="gramEnd"/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учебно-воспитательным</w:t>
      </w:r>
    </w:p>
    <w:p w:rsidR="004E6A3D" w:rsidRDefault="004E6A3D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планированием, Программой развития Школы, финансово-хозяйственной деятельностью на определенный временной промежуток, приказами и распоряжениями Директора </w:t>
      </w:r>
      <w:r w:rsidR="00B532B2" w:rsidRPr="00B532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Лицея</w:t>
      </w:r>
      <w:r w:rsidR="00B532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32B2" w:rsidRDefault="00B532B2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32B2" w:rsidRDefault="00B532B2" w:rsidP="004E6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532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" w:name="bookmark2"/>
      <w:r w:rsidR="004E6A3D" w:rsidRPr="004E6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Ответственность структурных подразделений </w:t>
      </w:r>
      <w:r w:rsidRPr="00B532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Лицея </w:t>
      </w:r>
      <w:bookmarkEnd w:id="3"/>
    </w:p>
    <w:p w:rsidR="004E6A3D" w:rsidRDefault="004E6A3D" w:rsidP="004E6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 Руководитель структурного подразделения и другие работники подразделения несут ответственность:</w:t>
      </w:r>
    </w:p>
    <w:p w:rsidR="004E6A3D" w:rsidRDefault="00B532B2" w:rsidP="00B5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неисполнение или </w:t>
      </w:r>
      <w:proofErr w:type="gramStart"/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ненадлежащие</w:t>
      </w:r>
      <w:proofErr w:type="gramEnd"/>
      <w:r w:rsidR="004E6A3D" w:rsidRPr="004E6A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 своих обязанностей, предусмотренных должностными инструкциями в соответствии с действующим законодательством;</w:t>
      </w:r>
    </w:p>
    <w:p w:rsidR="004E6A3D" w:rsidRDefault="00B532B2" w:rsidP="00B5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4E6A3D" w:rsidRPr="004E6A3D" w:rsidRDefault="00B532B2" w:rsidP="00B53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E6A3D" w:rsidRPr="004E6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причинение материального ущерба в соответствии с действующим законодательством.</w:t>
      </w:r>
    </w:p>
    <w:p w:rsidR="004E6A3D" w:rsidRPr="004E6A3D" w:rsidRDefault="004E6A3D" w:rsidP="004E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88" w:rsidRDefault="002E3E88"/>
    <w:sectPr w:rsidR="002E3E88" w:rsidSect="005417D2">
      <w:pgSz w:w="11909" w:h="16834"/>
      <w:pgMar w:top="1440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AE"/>
    <w:rsid w:val="002E3E88"/>
    <w:rsid w:val="0038104A"/>
    <w:rsid w:val="004E6A3D"/>
    <w:rsid w:val="005417D2"/>
    <w:rsid w:val="006D1F40"/>
    <w:rsid w:val="0091701F"/>
    <w:rsid w:val="00B532B2"/>
    <w:rsid w:val="00CD3FAE"/>
    <w:rsid w:val="00D16B2B"/>
    <w:rsid w:val="00DD1553"/>
    <w:rsid w:val="00E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2</cp:revision>
  <cp:lastPrinted>2021-02-18T03:10:00Z</cp:lastPrinted>
  <dcterms:created xsi:type="dcterms:W3CDTF">2021-03-02T07:34:00Z</dcterms:created>
  <dcterms:modified xsi:type="dcterms:W3CDTF">2021-03-02T07:34:00Z</dcterms:modified>
</cp:coreProperties>
</file>